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D6" w:rsidRPr="001815D6" w:rsidRDefault="00181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b/>
          <w:bCs/>
          <w:sz w:val="20"/>
          <w:szCs w:val="20"/>
        </w:rPr>
        <w:t>Dear xxx</w:t>
      </w:r>
    </w:p>
    <w:p w:rsidR="001815D6" w:rsidRPr="001815D6" w:rsidRDefault="001815D6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sz w:val="20"/>
          <w:szCs w:val="20"/>
        </w:rPr>
        <w:t xml:space="preserve">[Organisation name] are implementing a new equipment/furniture/resource reuse and management system called </w:t>
      </w:r>
      <w:r w:rsidR="00DD719E">
        <w:rPr>
          <w:rFonts w:ascii="Arial" w:eastAsia="Arial" w:hAnsi="Arial" w:cs="Arial"/>
          <w:sz w:val="20"/>
          <w:szCs w:val="20"/>
        </w:rPr>
        <w:t>Warp It</w:t>
      </w:r>
    </w:p>
    <w:p w:rsidR="001815D6" w:rsidRPr="001815D6" w:rsidRDefault="00DD719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Warp </w:t>
      </w:r>
      <w:proofErr w:type="gramStart"/>
      <w:r>
        <w:rPr>
          <w:rFonts w:ascii="Arial" w:eastAsia="Arial" w:hAnsi="Arial" w:cs="Arial"/>
          <w:sz w:val="20"/>
          <w:szCs w:val="20"/>
        </w:rPr>
        <w:t>It</w:t>
      </w:r>
      <w:proofErr w:type="gramEnd"/>
      <w:r w:rsidR="001815D6" w:rsidRPr="001815D6">
        <w:rPr>
          <w:rFonts w:ascii="Arial" w:eastAsia="Arial" w:hAnsi="Arial" w:cs="Arial"/>
          <w:sz w:val="20"/>
          <w:szCs w:val="20"/>
        </w:rPr>
        <w:t xml:space="preserve"> mak</w:t>
      </w:r>
      <w:r>
        <w:rPr>
          <w:rFonts w:ascii="Arial" w:eastAsia="Arial" w:hAnsi="Arial" w:cs="Arial"/>
          <w:sz w:val="20"/>
          <w:szCs w:val="20"/>
        </w:rPr>
        <w:t xml:space="preserve">es it very easy for staff </w:t>
      </w:r>
      <w:r w:rsidR="001815D6" w:rsidRPr="001815D6">
        <w:rPr>
          <w:rFonts w:ascii="Arial" w:eastAsia="Arial" w:hAnsi="Arial" w:cs="Arial"/>
          <w:sz w:val="20"/>
          <w:szCs w:val="20"/>
        </w:rPr>
        <w:t>to loan or give surplus items to individuals inside [Organisation name] in the first instance. If items are not required within [Organisation name] they can be passed onto partner organisations</w:t>
      </w:r>
      <w:r w:rsidR="00734525" w:rsidRPr="001815D6">
        <w:rPr>
          <w:rFonts w:ascii="Arial" w:eastAsia="Arial" w:hAnsi="Arial" w:cs="Arial"/>
          <w:sz w:val="20"/>
          <w:szCs w:val="20"/>
        </w:rPr>
        <w:t xml:space="preserve"> or stored</w:t>
      </w:r>
      <w:r w:rsidR="001815D6" w:rsidRPr="001815D6">
        <w:rPr>
          <w:rFonts w:ascii="Arial" w:eastAsia="Arial" w:hAnsi="Arial" w:cs="Arial"/>
          <w:sz w:val="20"/>
          <w:szCs w:val="20"/>
        </w:rPr>
        <w:t xml:space="preserve">.  </w:t>
      </w:r>
    </w:p>
    <w:p w:rsidR="00734525" w:rsidRPr="001815D6" w:rsidRDefault="00DD719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Warp </w:t>
      </w:r>
      <w:proofErr w:type="gramStart"/>
      <w:r>
        <w:rPr>
          <w:rFonts w:ascii="Arial" w:eastAsia="Arial" w:hAnsi="Arial" w:cs="Arial"/>
          <w:sz w:val="20"/>
          <w:szCs w:val="20"/>
        </w:rPr>
        <w:t>It</w:t>
      </w:r>
      <w:proofErr w:type="gramEnd"/>
      <w:r w:rsidR="00734525" w:rsidRPr="001815D6">
        <w:rPr>
          <w:rFonts w:ascii="Arial" w:eastAsia="Arial" w:hAnsi="Arial" w:cs="Arial"/>
          <w:sz w:val="20"/>
          <w:szCs w:val="20"/>
        </w:rPr>
        <w:t xml:space="preserve"> stops staff buying “stuff” that o</w:t>
      </w:r>
      <w:r w:rsidR="001815D6" w:rsidRPr="001815D6">
        <w:rPr>
          <w:rFonts w:ascii="Arial" w:eastAsia="Arial" w:hAnsi="Arial" w:cs="Arial"/>
          <w:sz w:val="20"/>
          <w:szCs w:val="20"/>
        </w:rPr>
        <w:t xml:space="preserve">ther staff already have surplus. It also makes it easy for staff who are disposing- to find new owners: This </w:t>
      </w:r>
      <w:proofErr w:type="gramStart"/>
      <w:r w:rsidR="001815D6" w:rsidRPr="001815D6"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34525" w:rsidRPr="001815D6">
        <w:rPr>
          <w:rFonts w:ascii="Arial" w:eastAsia="Arial" w:hAnsi="Arial" w:cs="Arial"/>
          <w:sz w:val="20"/>
          <w:szCs w:val="20"/>
        </w:rPr>
        <w:t>aving</w:t>
      </w:r>
      <w:proofErr w:type="spellEnd"/>
      <w:proofErr w:type="gramEnd"/>
      <w:r w:rsidR="00734525" w:rsidRPr="001815D6">
        <w:rPr>
          <w:rFonts w:ascii="Arial" w:eastAsia="Arial" w:hAnsi="Arial" w:cs="Arial"/>
          <w:sz w:val="20"/>
          <w:szCs w:val="20"/>
        </w:rPr>
        <w:t xml:space="preserve"> significant costs and reducing environmental impact</w:t>
      </w:r>
      <w:r w:rsidR="001815D6" w:rsidRPr="001815D6">
        <w:rPr>
          <w:rFonts w:ascii="Arial" w:eastAsia="Arial" w:hAnsi="Arial" w:cs="Arial"/>
          <w:sz w:val="20"/>
          <w:szCs w:val="20"/>
        </w:rPr>
        <w:t xml:space="preserve"> in other organisations</w:t>
      </w:r>
      <w:r>
        <w:rPr>
          <w:rFonts w:ascii="Arial" w:eastAsia="Arial" w:hAnsi="Arial" w:cs="Arial"/>
          <w:sz w:val="20"/>
          <w:szCs w:val="20"/>
        </w:rPr>
        <w:t xml:space="preserve"> across London. </w:t>
      </w:r>
    </w:p>
    <w:p w:rsidR="001815D6" w:rsidRPr="001815D6" w:rsidRDefault="001815D6">
      <w:pPr>
        <w:spacing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1815D6">
        <w:rPr>
          <w:rFonts w:ascii="Arial" w:eastAsia="Arial" w:hAnsi="Arial" w:cs="Arial"/>
          <w:b/>
          <w:bCs/>
          <w:sz w:val="20"/>
          <w:szCs w:val="20"/>
        </w:rPr>
        <w:t xml:space="preserve">How does </w:t>
      </w:r>
      <w:r w:rsidR="00DD719E">
        <w:rPr>
          <w:rFonts w:ascii="Arial" w:eastAsia="Arial" w:hAnsi="Arial" w:cs="Arial"/>
          <w:b/>
          <w:bCs/>
          <w:sz w:val="20"/>
          <w:szCs w:val="20"/>
        </w:rPr>
        <w:t>Warp It</w:t>
      </w:r>
      <w:r w:rsidRPr="001815D6">
        <w:rPr>
          <w:rFonts w:ascii="Arial" w:eastAsia="Arial" w:hAnsi="Arial" w:cs="Arial"/>
          <w:b/>
          <w:bCs/>
          <w:sz w:val="20"/>
          <w:szCs w:val="20"/>
        </w:rPr>
        <w:t xml:space="preserve"> work?</w:t>
      </w:r>
    </w:p>
    <w:p w:rsidR="001815D6" w:rsidRDefault="001815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sz w:val="20"/>
          <w:szCs w:val="20"/>
        </w:rPr>
        <w:t>The web application works by linking together individuals (contributors) who want to loan/give/share resources , with individuals (recipients) in the same or different organisations who require the resource to reuse as part of their operations/activities or service.</w:t>
      </w:r>
    </w:p>
    <w:p w:rsidR="00DD719E" w:rsidRDefault="00DD71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579DA" w:rsidRPr="00382F77" w:rsidRDefault="003579DA" w:rsidP="003579DA">
      <w:pPr>
        <w:jc w:val="both"/>
        <w:rPr>
          <w:rFonts w:ascii="Arial" w:eastAsia="Arial" w:hAnsi="Arial" w:cs="Arial"/>
          <w:sz w:val="20"/>
          <w:szCs w:val="20"/>
        </w:rPr>
      </w:pPr>
      <w:r w:rsidRPr="00382F77">
        <w:rPr>
          <w:rFonts w:ascii="Arial" w:eastAsia="Arial" w:hAnsi="Arial" w:cs="Arial"/>
          <w:sz w:val="20"/>
          <w:szCs w:val="20"/>
        </w:rPr>
        <w:t xml:space="preserve">Learn how to add an item </w:t>
      </w:r>
      <w:hyperlink r:id="rId4" w:history="1">
        <w:r w:rsidRPr="00382F77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</w:p>
    <w:p w:rsidR="00734525" w:rsidRPr="001815D6" w:rsidRDefault="003579DA" w:rsidP="003579DA">
      <w:pPr>
        <w:jc w:val="both"/>
        <w:rPr>
          <w:rFonts w:ascii="Arial" w:eastAsia="Arial" w:hAnsi="Arial" w:cs="Arial"/>
          <w:sz w:val="20"/>
          <w:szCs w:val="20"/>
        </w:rPr>
      </w:pPr>
      <w:r w:rsidRPr="00382F77">
        <w:rPr>
          <w:rFonts w:ascii="Arial" w:eastAsia="Arial" w:hAnsi="Arial" w:cs="Arial"/>
          <w:sz w:val="20"/>
          <w:szCs w:val="20"/>
        </w:rPr>
        <w:t xml:space="preserve">Learn how to claim an item </w:t>
      </w:r>
      <w:hyperlink r:id="rId5" w:history="1">
        <w:r w:rsidRPr="00382F77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</w:p>
    <w:p w:rsidR="00734525" w:rsidRPr="001815D6" w:rsidRDefault="007345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525" w:rsidRPr="001815D6" w:rsidRDefault="0073452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815D6">
        <w:rPr>
          <w:rFonts w:ascii="Arial" w:eastAsia="Arial" w:hAnsi="Arial" w:cs="Arial"/>
          <w:b/>
          <w:sz w:val="20"/>
          <w:szCs w:val="20"/>
        </w:rPr>
        <w:t>Training workshop</w:t>
      </w:r>
    </w:p>
    <w:p w:rsidR="00734525" w:rsidRPr="001815D6" w:rsidRDefault="007345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34525" w:rsidRDefault="007345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sz w:val="20"/>
          <w:szCs w:val="20"/>
        </w:rPr>
        <w:t>We are delivering training workshops on XXXX. Please reply to XXX to book your place.</w:t>
      </w:r>
    </w:p>
    <w:p w:rsidR="003579DA" w:rsidRDefault="003579D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579DA" w:rsidRPr="001815D6" w:rsidRDefault="003579D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[There will be free chocolate!]*</w:t>
      </w:r>
      <w:bookmarkStart w:id="0" w:name="_GoBack"/>
      <w:bookmarkEnd w:id="0"/>
    </w:p>
    <w:p w:rsidR="001815D6" w:rsidRPr="001815D6" w:rsidRDefault="001815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815D6">
        <w:rPr>
          <w:rFonts w:ascii="Arial" w:eastAsia="Arial" w:hAnsi="Arial" w:cs="Arial"/>
          <w:sz w:val="20"/>
          <w:szCs w:val="20"/>
        </w:rPr>
        <w:t xml:space="preserve"> </w:t>
      </w:r>
    </w:p>
    <w:p w:rsidR="001815D6" w:rsidRPr="001815D6" w:rsidRDefault="001815D6">
      <w:pPr>
        <w:spacing w:line="240" w:lineRule="auto"/>
        <w:rPr>
          <w:rFonts w:ascii="Arial" w:hAnsi="Arial" w:cs="Arial"/>
          <w:sz w:val="20"/>
          <w:szCs w:val="20"/>
        </w:rPr>
      </w:pPr>
      <w:r w:rsidRPr="001815D6">
        <w:rPr>
          <w:rFonts w:ascii="Arial" w:hAnsi="Arial" w:cs="Arial"/>
          <w:sz w:val="20"/>
          <w:szCs w:val="20"/>
        </w:rPr>
        <w:t>Yours sincerely</w:t>
      </w:r>
    </w:p>
    <w:p w:rsidR="001815D6" w:rsidRPr="001815D6" w:rsidRDefault="001815D6">
      <w:pPr>
        <w:spacing w:line="240" w:lineRule="auto"/>
        <w:rPr>
          <w:rFonts w:ascii="Arial" w:hAnsi="Arial" w:cs="Arial"/>
          <w:sz w:val="20"/>
          <w:szCs w:val="20"/>
        </w:rPr>
      </w:pPr>
      <w:r w:rsidRPr="001815D6">
        <w:rPr>
          <w:rFonts w:ascii="Arial" w:hAnsi="Arial" w:cs="Arial"/>
          <w:sz w:val="20"/>
          <w:szCs w:val="20"/>
        </w:rPr>
        <w:t>[Key contact]</w:t>
      </w:r>
    </w:p>
    <w:sectPr w:rsidR="001815D6" w:rsidRPr="00181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1815D6"/>
    <w:rsid w:val="003579DA"/>
    <w:rsid w:val="00734525"/>
    <w:rsid w:val="00A77B3E"/>
    <w:rsid w:val="00D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F8434-B17C-4517-8421-CDB9DD5D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uiPriority w:val="99"/>
    <w:unhideWhenUsed/>
    <w:rsid w:val="003579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p-it.co.uk/training-search" TargetMode="External"/><Relationship Id="rId4" Type="http://schemas.openxmlformats.org/officeDocument/2006/relationships/hyperlink" Target="http://www.warp-it.co.uk/training-a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O'Connor</dc:creator>
  <cp:keywords/>
  <cp:lastModifiedBy>m connor</cp:lastModifiedBy>
  <cp:revision>2</cp:revision>
  <cp:lastPrinted>1899-12-31T23:00:00Z</cp:lastPrinted>
  <dcterms:created xsi:type="dcterms:W3CDTF">2015-05-08T14:07:00Z</dcterms:created>
  <dcterms:modified xsi:type="dcterms:W3CDTF">2015-05-08T14:07:00Z</dcterms:modified>
</cp:coreProperties>
</file>